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2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Сеидова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Эминя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Эйвазовича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Сеидов Э.Э.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9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предоставил сведения о застрахованных лицах по форме СЗВ-СТАЖ за </w:t>
      </w:r>
      <w:r>
        <w:rPr>
          <w:rStyle w:val="cat-Dategrp-13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4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5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Сеидова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Сеидова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11952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7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Сеидова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6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8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Сеидова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Сеидова </w:t>
      </w:r>
      <w:r>
        <w:rPr>
          <w:rFonts w:ascii="Times New Roman" w:eastAsia="Times New Roman" w:hAnsi="Times New Roman" w:cs="Times New Roman"/>
          <w:sz w:val="26"/>
          <w:szCs w:val="26"/>
        </w:rPr>
        <w:t>Эминя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Эйвазовича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3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5rplc-3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7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6rplc-3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0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1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2rplc-3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3rplc-4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9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79702700000000039755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1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0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9rplc-4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OrganizationNamegrp-29rplc-15">
    <w:name w:val="cat-OrganizationName grp-29 rplc-15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Dategrp-17rplc-23">
    <w:name w:val="cat-Date grp-17 rplc-23"/>
    <w:basedOn w:val="DefaultParagraphFont"/>
  </w:style>
  <w:style w:type="character" w:customStyle="1" w:styleId="cat-Dategrp-16rplc-25">
    <w:name w:val="cat-Date grp-16 rplc-25"/>
    <w:basedOn w:val="DefaultParagraphFont"/>
  </w:style>
  <w:style w:type="character" w:customStyle="1" w:styleId="cat-Dategrp-18rplc-26">
    <w:name w:val="cat-Date grp-18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Sumgrp-26rplc-30">
    <w:name w:val="cat-Sum grp-26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7rplc-33">
    <w:name w:val="cat-Address grp-7 rplc-33"/>
    <w:basedOn w:val="DefaultParagraphFont"/>
  </w:style>
  <w:style w:type="character" w:customStyle="1" w:styleId="cat-Addressgrp-8rplc-34">
    <w:name w:val="cat-Address grp-8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PhoneNumbergrp-30rplc-36">
    <w:name w:val="cat-PhoneNumber grp-30 rplc-36"/>
    <w:basedOn w:val="DefaultParagraphFont"/>
  </w:style>
  <w:style w:type="character" w:customStyle="1" w:styleId="cat-PhoneNumbergrp-31rplc-37">
    <w:name w:val="cat-PhoneNumber grp-31 rplc-37"/>
    <w:basedOn w:val="DefaultParagraphFont"/>
  </w:style>
  <w:style w:type="character" w:customStyle="1" w:styleId="cat-PhoneNumbergrp-32rplc-38">
    <w:name w:val="cat-PhoneNumber grp-32 rplc-38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PhoneNumbergrp-33rplc-40">
    <w:name w:val="cat-PhoneNumber grp-33 rplc-40"/>
    <w:basedOn w:val="DefaultParagraphFont"/>
  </w:style>
  <w:style w:type="character" w:customStyle="1" w:styleId="cat-Addressgrp-9rplc-41">
    <w:name w:val="cat-Address grp-9 rplc-41"/>
    <w:basedOn w:val="DefaultParagraphFont"/>
  </w:style>
  <w:style w:type="character" w:customStyle="1" w:styleId="cat-Addressgrp-11rplc-42">
    <w:name w:val="cat-Address grp-11 rplc-42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Dategrp-19rplc-46">
    <w:name w:val="cat-Date grp-1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